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Peter's Chair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picture    </w:t>
      </w:r>
      <w:r>
        <w:t xml:space="preserve">   remember    </w:t>
      </w:r>
      <w:r>
        <w:t xml:space="preserve">   brainstorm    </w:t>
      </w:r>
      <w:r>
        <w:t xml:space="preserve">   inside    </w:t>
      </w:r>
      <w:r>
        <w:t xml:space="preserve">   suitcase    </w:t>
      </w:r>
      <w:r>
        <w:t xml:space="preserve">   lunchbox    </w:t>
      </w:r>
      <w:r>
        <w:t xml:space="preserve">   blurbird    </w:t>
      </w:r>
      <w:r>
        <w:t xml:space="preserve">   flashlight    </w:t>
      </w:r>
      <w:r>
        <w:t xml:space="preserve">   herself    </w:t>
      </w:r>
      <w:r>
        <w:t xml:space="preserve">   baseball    </w:t>
      </w:r>
      <w:r>
        <w:t xml:space="preserve">   outside    </w:t>
      </w:r>
      <w:r>
        <w:t xml:space="preserve">   backpack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Peter's Chair</dc:title>
  <dcterms:created xsi:type="dcterms:W3CDTF">2021-10-11T14:17:31Z</dcterms:created>
  <dcterms:modified xsi:type="dcterms:W3CDTF">2021-10-11T14:17:31Z</dcterms:modified>
</cp:coreProperties>
</file>