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Petrleum and Natural Gas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Crude Oil is pumped by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is the most undersirable component in keerosene?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Casing head gasoline is the liquid?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Pour point and freezing point is equal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barrels of petroleum are used today?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metal is used in road asphalt?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should I do if I smell Natural Gas?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odor of Natural Gas makes it more?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Petroleum is generaly_ to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Natural Gas is used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petroleum?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cleanest fossil fuel?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Natural gas is an abundant source of what type of energy?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Solvent used in the deaspalting process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Will we ever run out of Natural Gas?</w:t>
            </w:r>
          </w:p>
        </w:tc>
      </w:tr>
    </w:tbl>
    <w:p>
      <w:pPr>
        <w:pStyle w:val="WordBankMedium"/>
      </w:pPr>
      <w:r>
        <w:t xml:space="preserve">   Domestic    </w:t>
      </w:r>
      <w:r>
        <w:t xml:space="preserve">   Crude Oil    </w:t>
      </w:r>
      <w:r>
        <w:t xml:space="preserve">   Natural Gas    </w:t>
      </w:r>
      <w:r>
        <w:t xml:space="preserve">   84 million    </w:t>
      </w:r>
      <w:r>
        <w:t xml:space="preserve">   inexpensive     </w:t>
      </w:r>
      <w:r>
        <w:t xml:space="preserve">   Electricity     </w:t>
      </w:r>
      <w:r>
        <w:t xml:space="preserve">   Detectable    </w:t>
      </w:r>
      <w:r>
        <w:t xml:space="preserve">   NO    </w:t>
      </w:r>
      <w:r>
        <w:t xml:space="preserve">   Evacuate    </w:t>
      </w:r>
      <w:r>
        <w:t xml:space="preserve">   Bitumen    </w:t>
      </w:r>
      <w:r>
        <w:t xml:space="preserve">   propane    </w:t>
      </w:r>
      <w:r>
        <w:t xml:space="preserve">   Aromatics    </w:t>
      </w:r>
      <w:r>
        <w:t xml:space="preserve">   Centrifugal    </w:t>
      </w:r>
      <w:r>
        <w:t xml:space="preserve">   Water    </w:t>
      </w:r>
      <w:r>
        <w:t xml:space="preserve">   butane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Petrleum and Natural Gas </dc:title>
  <dcterms:created xsi:type="dcterms:W3CDTF">2021-10-11T14:18:05Z</dcterms:created>
  <dcterms:modified xsi:type="dcterms:W3CDTF">2021-10-11T14:18:05Z</dcterms:modified>
</cp:coreProperties>
</file>