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Petroleum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sphere is petroleum in?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15.5 million barrels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barrels of petroleum does the world use in a day?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10,000 barrels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Long term or short term: Petroleum creates air polltion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Long term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 term or short term: Drilling for petroleum cretes noise disturbance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Long term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Long term or short term: oil spills destroy habitats and the grassland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Short term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Long term or short term: Drilling for petroleum gives us fuel/energy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Long term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 term or short term: The earth is running out of oil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Short term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 term or short term: Petroleum strips the land of it vegetation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Short term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 term or short term: Drilling for petroleum increases the earth's erosion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20 million barrels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 term or short term: Drilling for petroleum causes pollitede oceans or other water sources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Short term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The lithosphere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The biosphere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Long term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-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The geosphere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</dc:title>
  <dcterms:created xsi:type="dcterms:W3CDTF">2021-10-11T14:17:52Z</dcterms:created>
  <dcterms:modified xsi:type="dcterms:W3CDTF">2021-10-11T14:17:52Z</dcterms:modified>
</cp:coreProperties>
</file>