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Pets/Animals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CARANIES    </w:t>
      </w:r>
      <w:r>
        <w:t xml:space="preserve">   CAT    </w:t>
      </w:r>
      <w:r>
        <w:t xml:space="preserve">   COW    </w:t>
      </w:r>
      <w:r>
        <w:t xml:space="preserve">   DOG    </w:t>
      </w:r>
      <w:r>
        <w:t xml:space="preserve">   GOAT    </w:t>
      </w:r>
      <w:r>
        <w:t xml:space="preserve">   HAMSTER    </w:t>
      </w:r>
      <w:r>
        <w:t xml:space="preserve">   HORSE    </w:t>
      </w:r>
      <w:r>
        <w:t xml:space="preserve">   LOVEBIRDS    </w:t>
      </w:r>
      <w:r>
        <w:t xml:space="preserve">   PARAKEET    </w:t>
      </w:r>
      <w:r>
        <w:t xml:space="preserve">   PARROT    </w:t>
      </w:r>
      <w:r>
        <w:t xml:space="preserve">   PIG    </w:t>
      </w:r>
      <w:r>
        <w:t xml:space="preserve">   RABBIT    </w:t>
      </w:r>
      <w:r>
        <w:t xml:space="preserve">   RATS    </w:t>
      </w:r>
      <w:r>
        <w:t xml:space="preserve">   SHEEP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Pets/Animals</dc:title>
  <dcterms:created xsi:type="dcterms:W3CDTF">2021-10-11T14:17:55Z</dcterms:created>
  <dcterms:modified xsi:type="dcterms:W3CDTF">2021-10-11T14:17:55Z</dcterms:modified>
</cp:coreProperties>
</file>