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Small"/>
      </w:pPr>
      <w:r>
        <w:t xml:space="preserve">   lizard    </w:t>
      </w:r>
      <w:r>
        <w:t xml:space="preserve">   spider    </w:t>
      </w:r>
      <w:r>
        <w:t xml:space="preserve">   snake    </w:t>
      </w:r>
      <w:r>
        <w:t xml:space="preserve">   turtle    </w:t>
      </w:r>
      <w:r>
        <w:t xml:space="preserve">   bird    </w:t>
      </w:r>
      <w:r>
        <w:t xml:space="preserve">   rabbit    </w:t>
      </w:r>
      <w:r>
        <w:t xml:space="preserve">   hamster    </w:t>
      </w:r>
      <w:r>
        <w:t xml:space="preserve">   fish    </w:t>
      </w:r>
      <w:r>
        <w:t xml:space="preserve">   cat    </w:t>
      </w:r>
      <w:r>
        <w:t xml:space="preserve">   dog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 </dc:title>
  <dcterms:created xsi:type="dcterms:W3CDTF">2021-12-08T03:36:23Z</dcterms:created>
  <dcterms:modified xsi:type="dcterms:W3CDTF">2021-12-08T03:36:23Z</dcterms:modified>
</cp:coreProperties>
</file>