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 and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PIG    </w:t>
      </w:r>
      <w:r>
        <w:t xml:space="preserve">   KANGAROO    </w:t>
      </w:r>
      <w:r>
        <w:t xml:space="preserve">   SHEEP    </w:t>
      </w:r>
      <w:r>
        <w:t xml:space="preserve">   GORILLA    </w:t>
      </w:r>
      <w:r>
        <w:t xml:space="preserve">   ELEPHANT    </w:t>
      </w:r>
      <w:r>
        <w:t xml:space="preserve">   CROCODILE    </w:t>
      </w:r>
      <w:r>
        <w:t xml:space="preserve">   LION    </w:t>
      </w:r>
      <w:r>
        <w:t xml:space="preserve">   FISH    </w:t>
      </w:r>
      <w:r>
        <w:t xml:space="preserve">   COW    </w:t>
      </w:r>
      <w:r>
        <w:t xml:space="preserve">   MONKEY    </w:t>
      </w:r>
      <w:r>
        <w:t xml:space="preserve">   MICE    </w:t>
      </w:r>
      <w:r>
        <w:t xml:space="preserve">   BAT    </w:t>
      </w:r>
      <w:r>
        <w:t xml:space="preserve">   BEAR    </w:t>
      </w:r>
      <w:r>
        <w:t xml:space="preserve">   TIGER    </w:t>
      </w:r>
      <w:r>
        <w:t xml:space="preserve">   MOUSE    </w:t>
      </w:r>
      <w:r>
        <w:t xml:space="preserve">   FROG    </w:t>
      </w:r>
      <w:r>
        <w:t xml:space="preserve">   BUDGIE    </w:t>
      </w:r>
      <w:r>
        <w:t xml:space="preserve">   PARROT    </w:t>
      </w:r>
      <w:r>
        <w:t xml:space="preserve">   BIRD    </w:t>
      </w:r>
      <w:r>
        <w:t xml:space="preserve">   SPIDER    </w:t>
      </w:r>
      <w:r>
        <w:t xml:space="preserve">   SNAKE    </w:t>
      </w:r>
      <w:r>
        <w:t xml:space="preserve">   RABBIT    </w:t>
      </w:r>
      <w:r>
        <w:t xml:space="preserve">   TURTLE    </w:t>
      </w:r>
      <w:r>
        <w:t xml:space="preserve">   TORTOISE    </w:t>
      </w:r>
      <w:r>
        <w:t xml:space="preserve">   HORSE    </w:t>
      </w:r>
      <w:r>
        <w:t xml:space="preserve">   HAMSTER    </w:t>
      </w:r>
      <w:r>
        <w:t xml:space="preserve">   RAT    </w:t>
      </w:r>
      <w:r>
        <w:t xml:space="preserve">   GUINEAPIG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and Animals</dc:title>
  <dcterms:created xsi:type="dcterms:W3CDTF">2021-10-11T14:19:02Z</dcterms:created>
  <dcterms:modified xsi:type="dcterms:W3CDTF">2021-10-11T14:19:02Z</dcterms:modified>
</cp:coreProperties>
</file>