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Pets and Farm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turkey    </w:t>
      </w:r>
      <w:r>
        <w:t xml:space="preserve">   alpaca    </w:t>
      </w:r>
      <w:r>
        <w:t xml:space="preserve">   llama    </w:t>
      </w:r>
      <w:r>
        <w:t xml:space="preserve">   mule    </w:t>
      </w:r>
      <w:r>
        <w:t xml:space="preserve">   pony    </w:t>
      </w:r>
      <w:r>
        <w:t xml:space="preserve">   snake    </w:t>
      </w:r>
      <w:r>
        <w:t xml:space="preserve">   lizard    </w:t>
      </w:r>
      <w:r>
        <w:t xml:space="preserve">   fish    </w:t>
      </w:r>
      <w:r>
        <w:t xml:space="preserve">   turtle    </w:t>
      </w:r>
      <w:r>
        <w:t xml:space="preserve">   donkey    </w:t>
      </w:r>
      <w:r>
        <w:t xml:space="preserve">   rabbit    </w:t>
      </w:r>
      <w:r>
        <w:t xml:space="preserve">   geese    </w:t>
      </w:r>
      <w:r>
        <w:t xml:space="preserve">   chicken    </w:t>
      </w:r>
      <w:r>
        <w:t xml:space="preserve">   duck    </w:t>
      </w:r>
      <w:r>
        <w:t xml:space="preserve">   horse    </w:t>
      </w:r>
      <w:r>
        <w:t xml:space="preserve">   goat    </w:t>
      </w:r>
      <w:r>
        <w:t xml:space="preserve">   pig    </w:t>
      </w:r>
      <w:r>
        <w:t xml:space="preserve">   sheep    </w:t>
      </w:r>
      <w:r>
        <w:t xml:space="preserve">   cow    </w:t>
      </w:r>
      <w:r>
        <w:t xml:space="preserve">   bird    </w:t>
      </w:r>
      <w:r>
        <w:t xml:space="preserve">   hamster    </w:t>
      </w:r>
      <w:r>
        <w:t xml:space="preserve">   genunie pig    </w:t>
      </w:r>
      <w:r>
        <w:t xml:space="preserve">   parrot    </w:t>
      </w:r>
      <w:r>
        <w:t xml:space="preserve">   gerbel    </w:t>
      </w:r>
      <w:r>
        <w:t xml:space="preserve">   potbelly pig    </w:t>
      </w:r>
      <w:r>
        <w:t xml:space="preserve">   dog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 and Farm Animals</dc:title>
  <dcterms:created xsi:type="dcterms:W3CDTF">2021-10-11T14:18:11Z</dcterms:created>
  <dcterms:modified xsi:type="dcterms:W3CDTF">2021-10-11T14:18:11Z</dcterms:modified>
</cp:coreProperties>
</file>