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Slow, slimey, got a shell!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Stands like humans!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Slow, slimy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Squeeks, tiny!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Lays eggs!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Playful, 4 legs, clever!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Slow, big shell!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Flys, repeats words!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Can regrow its tail!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Small, furry, love to run in balls!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Slithers a lot!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Spiked back!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Bounces with big ears!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Claws &amp; a spiky tail!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Small, lives in water, shiney!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Intelligent &amp; a bit like humans!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Snorts and squeals!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Makes a cluck noise!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Long legged Creepy Crawly!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Relaxing, soft, cute!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Long tain, Small, can live in sewers!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Pets</dc:title>
  <dcterms:created xsi:type="dcterms:W3CDTF">2021-10-11T14:18:59Z</dcterms:created>
  <dcterms:modified xsi:type="dcterms:W3CDTF">2021-10-11T14:18:59Z</dcterms:modified>
</cp:coreProperties>
</file>