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Peyton's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ALL    </w:t>
      </w:r>
      <w:r>
        <w:t xml:space="preserve">   AN    </w:t>
      </w:r>
      <w:r>
        <w:t xml:space="preserve">   BUT    </w:t>
      </w:r>
      <w:r>
        <w:t xml:space="preserve">   BY    </w:t>
      </w:r>
      <w:r>
        <w:t xml:space="preserve">   CAN    </w:t>
      </w:r>
      <w:r>
        <w:t xml:space="preserve">   DO    </w:t>
      </w:r>
      <w:r>
        <w:t xml:space="preserve">   EACH    </w:t>
      </w:r>
      <w:r>
        <w:t xml:space="preserve">   HAD    </w:t>
      </w:r>
      <w:r>
        <w:t xml:space="preserve">   HOW    </w:t>
      </w:r>
      <w:r>
        <w:t xml:space="preserve">   IF    </w:t>
      </w:r>
      <w:r>
        <w:t xml:space="preserve">   NOT    </w:t>
      </w:r>
      <w:r>
        <w:t xml:space="preserve">   ONE    </w:t>
      </w:r>
      <w:r>
        <w:t xml:space="preserve">   OR    </w:t>
      </w:r>
      <w:r>
        <w:t xml:space="preserve">   PEYTON COLE ROBERTS    </w:t>
      </w:r>
      <w:r>
        <w:t xml:space="preserve">   SAID    </w:t>
      </w:r>
      <w:r>
        <w:t xml:space="preserve">   SHE    </w:t>
      </w:r>
      <w:r>
        <w:t xml:space="preserve">   THEIR    </w:t>
      </w:r>
      <w:r>
        <w:t xml:space="preserve">   THERE    </w:t>
      </w:r>
      <w:r>
        <w:t xml:space="preserve">   USE    </w:t>
      </w:r>
      <w:r>
        <w:t xml:space="preserve">   WE    </w:t>
      </w:r>
      <w:r>
        <w:t xml:space="preserve">   WERE    </w:t>
      </w:r>
      <w:r>
        <w:t xml:space="preserve">   WHAT    </w:t>
      </w:r>
      <w:r>
        <w:t xml:space="preserve">   WHEN    </w:t>
      </w:r>
      <w:r>
        <w:t xml:space="preserve">   WHICH    </w:t>
      </w:r>
      <w:r>
        <w:t xml:space="preserve">   WORDS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Peyton's Sight Words</dc:title>
  <dcterms:created xsi:type="dcterms:W3CDTF">2021-10-11T14:17:55Z</dcterms:created>
  <dcterms:modified xsi:type="dcterms:W3CDTF">2021-10-11T14:17:55Z</dcterms:modified>
</cp:coreProperties>
</file>