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Of The Opera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Angel of Music    </w:t>
      </w:r>
      <w:r>
        <w:t xml:space="preserve">   Boat    </w:t>
      </w:r>
      <w:r>
        <w:t xml:space="preserve">   Carlotta    </w:t>
      </w:r>
      <w:r>
        <w:t xml:space="preserve">   chandelier    </w:t>
      </w:r>
      <w:r>
        <w:t xml:space="preserve">   Christine    </w:t>
      </w:r>
      <w:r>
        <w:t xml:space="preserve">   ConeyIsland    </w:t>
      </w:r>
      <w:r>
        <w:t xml:space="preserve">   Gustave    </w:t>
      </w:r>
      <w:r>
        <w:t xml:space="preserve">   Love    </w:t>
      </w:r>
      <w:r>
        <w:t xml:space="preserve">   LoveNeverDies    </w:t>
      </w:r>
      <w:r>
        <w:t xml:space="preserve">   Madame Giry    </w:t>
      </w:r>
      <w:r>
        <w:t xml:space="preserve">   Meg    </w:t>
      </w:r>
      <w:r>
        <w:t xml:space="preserve">   Phantom of the opera    </w:t>
      </w:r>
      <w:r>
        <w:t xml:space="preserve">   Piangi    </w:t>
      </w:r>
      <w:r>
        <w:t xml:space="preserve">   Raoul    </w:t>
      </w:r>
      <w:r>
        <w:t xml:space="preserve">   Think of 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Of The Opera</dc:title>
  <dcterms:created xsi:type="dcterms:W3CDTF">2021-10-11T14:20:15Z</dcterms:created>
  <dcterms:modified xsi:type="dcterms:W3CDTF">2021-10-11T14:20:15Z</dcterms:modified>
</cp:coreProperties>
</file>