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Phantom Tollbooth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need a reason or excuse to get in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is illegal to think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 the demons that chased Milo live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Milo and the others accidentily jumped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 accuses everyone of being guilty at a crime scene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captured the words that escaped from the word fortress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 tricked Milo, Tock, and Humbug to do useless jobs for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 figured out the doedecahedron's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inhabitants of the Doldrums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is the which's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 sound could be heard here for a period of time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kingdom of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bird took the words right out of Milo's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bombarded Milo and the others with questions that were a waste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Milo met Alec Bing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character started fighting another character in the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kingdom came before Digitopolis and Dictionopolis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character tries to conduct a band but failed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These two were banished to the air castle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 was renamed by Milo because he could not remember his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Phantom Tollbooth</dc:title>
  <dcterms:created xsi:type="dcterms:W3CDTF">2021-10-11T14:19:08Z</dcterms:created>
  <dcterms:modified xsi:type="dcterms:W3CDTF">2021-10-11T14:19:08Z</dcterms:modified>
</cp:coreProperties>
</file>