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Phantom Tollbooth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basket?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rhyme/reason?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humbug?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chroma?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soundkeeper?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knownledge?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Mirage?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week?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beautiful?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Alec?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Phantom Tollbooth</dc:title>
  <dcterms:created xsi:type="dcterms:W3CDTF">2021-10-11T14:19:18Z</dcterms:created>
  <dcterms:modified xsi:type="dcterms:W3CDTF">2021-10-11T14:19:18Z</dcterms:modified>
</cp:coreProperties>
</file>