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Phantom Tollbooth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keeper of sounds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place where thinking is illegal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Creator of awful noise medicines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lying demon who has a very long fake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Ruler of Dictionopolis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first person Milo encounters in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man who seems to be everything and the opposite of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Ruler of Digitopolis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Boy that grows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young, very bored boy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which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land of numbers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beetle that is very full of himself, but not very brave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Tiny people living in the world where thinking is illegal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Twelve faced being in digitopolis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Dog with a clock for a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Disgusting Bird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land of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Never ending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conductor of the color orchestra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One of the two sisters. Generally the calmer, more reasonable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slightly more energetic and happy of the two twins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place jumped to when decisions are made too quickly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Time Wasting Demon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Collector of awful noises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Phantom Tollbooth Crossword</dc:title>
  <dcterms:created xsi:type="dcterms:W3CDTF">2021-10-11T14:19:38Z</dcterms:created>
  <dcterms:modified xsi:type="dcterms:W3CDTF">2021-10-11T14:19:38Z</dcterms:modified>
</cp:coreProperties>
</file>