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Phantom Tollbooth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 Dirty Bird    </w:t>
      </w:r>
      <w:r>
        <w:t xml:space="preserve">   Conclusions    </w:t>
      </w:r>
      <w:r>
        <w:t xml:space="preserve">   Dictionopolis    </w:t>
      </w:r>
      <w:r>
        <w:t xml:space="preserve">   Doldrums    </w:t>
      </w:r>
      <w:r>
        <w:t xml:space="preserve">   Gorgons of Hate And Malice    </w:t>
      </w:r>
      <w:r>
        <w:t xml:space="preserve">   Humbug    </w:t>
      </w:r>
      <w:r>
        <w:t xml:space="preserve">   King Azaz    </w:t>
      </w:r>
      <w:r>
        <w:t xml:space="preserve">   Milo's Room    </w:t>
      </w:r>
      <w:r>
        <w:t xml:space="preserve">   Officer Shrift    </w:t>
      </w:r>
      <w:r>
        <w:t xml:space="preserve">   Senses Taker    </w:t>
      </w:r>
      <w:r>
        <w:t xml:space="preserve">   The Demon Of Insincerity    </w:t>
      </w:r>
      <w:r>
        <w:t xml:space="preserve">   The Math-a-Magician    </w:t>
      </w:r>
      <w:r>
        <w:t xml:space="preserve">   The Number Mine    </w:t>
      </w:r>
      <w:r>
        <w:t xml:space="preserve">   The Sound Keeper    </w:t>
      </w:r>
      <w:r>
        <w:t xml:space="preserve">   The Spelling Bee    </w:t>
      </w:r>
      <w:r>
        <w:t xml:space="preserve">   The Terrible Trivium    </w:t>
      </w:r>
      <w:r>
        <w:t xml:space="preserve">   The Which    </w:t>
      </w:r>
      <w:r>
        <w:t xml:space="preserve">   Tock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Phantom Tollbooth</dc:title>
  <dcterms:created xsi:type="dcterms:W3CDTF">2021-10-11T14:19:01Z</dcterms:created>
  <dcterms:modified xsi:type="dcterms:W3CDTF">2021-10-11T14:19:01Z</dcterms:modified>
</cp:coreProperties>
</file>