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Pharaoh Akhenaten Crossword Puzzle! 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His son is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Akhenaten was best known for changing this in Egypt?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Instead of perfect faces, this depicted people how they really looked.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was the capital of Egypt before Akhenaten changed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was the birth name of Akhenaten?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influenced Akhenaten’s religious belief?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city was built to honor the god Aten?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sun god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His famous wife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dynasty did Akhenaten rule during?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Pharaoh Akhenaten Crossword Puzzle!     </dc:title>
  <dcterms:created xsi:type="dcterms:W3CDTF">2021-10-11T14:20:27Z</dcterms:created>
  <dcterms:modified xsi:type="dcterms:W3CDTF">2021-10-11T14:20:27Z</dcterms:modified>
</cp:coreProperties>
</file>