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Pharaohs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Ahmose    </w:t>
      </w:r>
      <w:r>
        <w:t xml:space="preserve">   Nitocris    </w:t>
      </w:r>
      <w:r>
        <w:t xml:space="preserve">   Nefertiti    </w:t>
      </w:r>
      <w:r>
        <w:t xml:space="preserve">   Djoser    </w:t>
      </w:r>
      <w:r>
        <w:t xml:space="preserve">   Khufu    </w:t>
      </w:r>
      <w:r>
        <w:t xml:space="preserve">   Akhenaten    </w:t>
      </w:r>
      <w:r>
        <w:t xml:space="preserve">   Ramses    </w:t>
      </w:r>
      <w:r>
        <w:t xml:space="preserve">   Thutmose    </w:t>
      </w:r>
      <w:r>
        <w:t xml:space="preserve">   Hatshepsut    </w:t>
      </w:r>
      <w:r>
        <w:t xml:space="preserve">   Cleopatra    </w:t>
      </w:r>
      <w:r>
        <w:t xml:space="preserve">   Amenhotep    </w:t>
      </w:r>
      <w:r>
        <w:t xml:space="preserve">   KingTut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Pharaohs</dc:title>
  <dcterms:created xsi:type="dcterms:W3CDTF">2021-10-11T14:19:15Z</dcterms:created>
  <dcterms:modified xsi:type="dcterms:W3CDTF">2021-10-11T14:19:15Z</dcterms:modified>
</cp:coreProperties>
</file>