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Pharmacology 1 (Chapter 5 - 18)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diazepam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topamax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escitalopram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lyrica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hydroxyzine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seroquel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venlafaxine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naprosyn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sertraline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requip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nortriptyline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narcan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duloxetine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abilify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mirtazapine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maxalt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bupropion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suboxone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aripiprazole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valium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quetiapine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aventyl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pramipexole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mirapex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ropinorole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amerge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gabapentin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remeron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pregabalin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zoloft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carbamazepine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atarax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topiramate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imovane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hydromorphone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neurontin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naloxone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cipralex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buprenorphine + naloxone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cymbalta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naproxen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dilaudid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rizatriptan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tegretol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naratriptan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wellbutrin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zolpidem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sublinox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zopiclone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alertec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modafinil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effexor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Pharmacology 1 (Chapter 5 - 18)</dc:title>
  <dcterms:created xsi:type="dcterms:W3CDTF">2021-10-11T14:20:30Z</dcterms:created>
  <dcterms:modified xsi:type="dcterms:W3CDTF">2021-10-11T14:20:30Z</dcterms:modified>
</cp:coreProperties>
</file>