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Pharmacology 1 (Chapter 5 - 18)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trifluridine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nitrostat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timolol + brimonidine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adalat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brimonidine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xalacom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acetazolamide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lopressor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dorzolamide + timolol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mavik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bimatoprost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viroptic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latanoprost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alphagan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latanoprost + timolol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tiazac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betahistine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xalatan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scopolamine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coversyl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ciprofloxacin + dexamethasone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transderm v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nitroglycerine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loniten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atenolol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cosopt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amlodipine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serc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nifedipine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norvasc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metoprolol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micardis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diltiazem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tenormin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indapamide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diamox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furosemide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combigan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perindopril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rasilez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losartan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trandate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telmisartan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lasix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labetalol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ciprodex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minoxidil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cozaar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aliskiren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lozide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trandolapril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lumigan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Pharmacology 1 (Chapter 5 - 18)</dc:title>
  <dcterms:created xsi:type="dcterms:W3CDTF">2021-10-11T14:20:35Z</dcterms:created>
  <dcterms:modified xsi:type="dcterms:W3CDTF">2021-10-11T14:20:35Z</dcterms:modified>
</cp:coreProperties>
</file>