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Pharmacology Basics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drug that prevents, cures, diagnoses, or relieves symptoms of a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dose form containing powder, liquid, or granules in a gelatin covering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drug sold without a prescription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dose form placed under the skin to deliver the active ingredient slowly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device used to deliver medication in a fine mist deep into the lungs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 drug, ingredient that produces the desired therapeutic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solid formulation for administering drugs through a body orifice such as the rectum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drug that is artificially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unique number assigned to a product to identify the manufacturer, distributor, drug, and packaging size and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pharmacy that dispenses prescription medications to patients outside a hospital setting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Pharmacology Basics</dc:title>
  <dcterms:created xsi:type="dcterms:W3CDTF">2021-10-11T14:19:00Z</dcterms:created>
  <dcterms:modified xsi:type="dcterms:W3CDTF">2021-10-11T14:19:00Z</dcterms:modified>
</cp:coreProperties>
</file>