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Pharmacology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Nonselective Cox 1/ Cox2 Inhibitor NSAID, inhibits prostaglandins synthesis, usually used for special uses 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Aspirin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NSAID inhibits COX 2, fever reduction, anti inflammatory, and analgesic 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Zarfirlukast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Naproxen- NSAID also cox inhibitor non-selective 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NPH/Lente Insulin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Phenylpropionic Acid Derivitive NSAID nonselective Cox inhibitor, antipyretic, analgesic, anti inflammatory 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Zileuton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Indole Derivatives gout, general pain, Cox 1 inhibitor, NSAID, congenital heart disease</w:t>
            </w:r>
            <w:r>
              <w:rPr>
                <w:b w:val="true"/>
                <w:bCs w:val="true"/>
              </w:rPr>
              <w:t xml:space="preserve"> X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Metformin/Pioglitazone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NSAID, also for pospartum pain and headaches, Cox 2 inhibitor 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Ipratropium Bromide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DMARDS, immunosuppressive, RA and anti-cancer, inhibits and kills inflammatory immune cells 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Ketoprofen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DMARDS Anti Malarial, mild to moderate RA, ocular toxicity, GI, dermatological disturbances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Acetaminophen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DMARDS, IBD, refractory RA, converts in the GI tract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Sulfasalazine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Type 1 diabetes treatment, rapid acting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Levothyroxine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Short acting, only one can be given through IV, Type 1 treatment 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Omalizumab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Intermediate acting, Type 1 treatment 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Hydroxychloroquine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1 treatment, long acting 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Methotrexate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Type 2 treatment, insulin sensitizers, 1st line drug for this type, reduces glucogenesis in the liver and decrease glucose levels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Ibuprofen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2 treatment, insulin secretagogues, pancreas to stimulate insulin secretion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Lispro Aspart Insulin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Alpha Glucosidase inhibitor, inhibit absorption in the GI of glucose, inhibits breakdown of complex starches 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Salmeterol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Hormone replacement therapy, hyper/hypothyroid 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Acarbose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Anti-thyroid drug, inhibits key enzymes in T3/T4 production</w:t>
            </w:r>
            <w:r>
              <w:rPr>
                <w:b w:val="true"/>
                <w:bCs w:val="true"/>
              </w:rPr>
              <w:t xml:space="preserve"> Y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Regular Human Insulin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B2 agonist, short acting, bronchodilator, acute airflow obstruction, asthma, COPD, bronchitis, cystic fibrosis</w:t>
            </w:r>
            <w:r>
              <w:rPr>
                <w:b w:val="true"/>
                <w:bCs w:val="true"/>
              </w:rPr>
              <w:t xml:space="preserve"> W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Insulin Glargine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Long acting, beta 2 agonist, broncodilator, prevention of constriction, asthma and COPD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Tiotropium Bromide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Anti-Cholinergic, short acting, COPD, Asthma 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Celecoxib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Anti-Cholinergic, long acting, COPD, and asthma 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Glipizide/Repaglinide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Corticosteriod, CUSHINGOID effect, asthma and allergies</w:t>
            </w:r>
            <w:r>
              <w:rPr>
                <w:b w:val="true"/>
                <w:bCs w:val="true"/>
              </w:rPr>
              <w:t xml:space="preserve"> Z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Albuterol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Anti-luekotrines, asthma, mild to moderate can reduce the use of rescue inhaler, enzyme inhibitor synthesis of LT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Indomethacin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Anti-Luekotrine, blocks leukotrines, asthma and allergies, 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Methimazole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Anti-IgE receptor therapy, used in severe asthma, allergic rhinitis, blocks binding of IgE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Fluticasone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Pharmacology Drugs</dc:title>
  <dcterms:created xsi:type="dcterms:W3CDTF">2021-10-11T14:20:12Z</dcterms:created>
  <dcterms:modified xsi:type="dcterms:W3CDTF">2021-10-11T14:20:12Z</dcterms:modified>
</cp:coreProperties>
</file>