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Pharmacology Exam review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therapeutic use of benzodiazepine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reduces restlessness, insufficient to sleep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Panic disorder is a form of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excessive snoring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adverse effects of benzodiazepine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not curative an don't erase the fundamental thought disorder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ADHD prescriptions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general anesthesia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treats autism and bipolar depression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Serotonin neurotransmitters act different receptors in the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1 studied neurotransmitter in the CNS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name 1 anti depressant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Pharmacology Exam review</dc:title>
  <dcterms:created xsi:type="dcterms:W3CDTF">2021-10-11T14:19:20Z</dcterms:created>
  <dcterms:modified xsi:type="dcterms:W3CDTF">2021-10-11T14:19:20Z</dcterms:modified>
</cp:coreProperties>
</file>