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Pharmacology Terminology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the drug does to the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Nurse, patient, family, health care provider, and pharmacist working together as as team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When the IV site is red, swollen and painful.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Information given by the patient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Term for preventing infection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Mild, but annoying response to medication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Following the care plan and giving the medicine accurately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One time order to be given immediately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Conclusion about the patient's problem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Takes place through diffusion, filtration, and osmosis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Looking at what happens when the care plan is put into action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Close observation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Measurable data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Looking and listening carefully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the body does to the drug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Responsibility  for doing a task is passed from one person to another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name drug manufacturers use in all countries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Before a medication is given through the NG tube, you check 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Insulin syringes are maked with 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Feeling differences in vibrations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Pharmacology Terminology</dc:title>
  <dcterms:created xsi:type="dcterms:W3CDTF">2021-10-11T14:19:04Z</dcterms:created>
  <dcterms:modified xsi:type="dcterms:W3CDTF">2021-10-11T14:19:04Z</dcterms:modified>
</cp:coreProperties>
</file>