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week 2 blank questions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Intramuscular injections for infants should be given below the greater trochanter of the femur but within the upper __________ of the vastus lateralis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tablet can be cut in half only if the manufacturer has prepackaged it as a(n) __________ tablet.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Antibiotics typically are prescribed initially in a(n) __________ dose to reach therapeutic blood levels as quickly as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tablet may be given a(n) __________ coating so that the medicine is absorbed in the small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the dorsogluteal intramuscular site, a primary concern is to avoid injecting the medication into the __________ nerve.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medication to open the airways is prescribed because the patient has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A(n) __________ is a bottle of medication with a rubber stopper that contains enough medication for more than one injection.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Repeated injections of minute amounts of allergens to desensitize a patient to allergic reactions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 are administered to patients with peripheral edema to help absorb extra fluid from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Subcutaneous injections are administered just under the dermal layers into fatty, or __________,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dorsogluteal intramuscular site, the injection is administered into the __________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an infant, the safest site for an intramuscular injection is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 of a medication is its thickness and its ability to move easily from a vial to an injection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is an enlarged, hardened reaction produced by the Mantoux 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an IV cannula becomes dislodged from a blood vessel, __________ of tissues at the site can occur.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week 2 blank questions</dc:title>
  <dcterms:created xsi:type="dcterms:W3CDTF">2021-10-11T14:19:27Z</dcterms:created>
  <dcterms:modified xsi:type="dcterms:W3CDTF">2021-10-11T14:19:27Z</dcterms:modified>
</cp:coreProperties>
</file>