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Pharmacy Drugs 1-20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Insulin Detemir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Motrin, Aleve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Meloxicam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Tramadol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Oxycodone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Insulin Glargine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Metformin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Sitagliptin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Zolpidem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Insulin Aspart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Carsiprodol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Cyclobenzaprine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Glyburide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Hydrocodone with Acetaminophen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Acetaminophen with codeine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Oxycodone woth Acetaminophen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Warfarin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Valsartan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Pioglitazone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Aleve, Naprosyn, Anaprox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Drugs 1-20</dc:title>
  <dcterms:created xsi:type="dcterms:W3CDTF">2021-10-11T14:19:09Z</dcterms:created>
  <dcterms:modified xsi:type="dcterms:W3CDTF">2021-10-11T14:19:09Z</dcterms:modified>
</cp:coreProperties>
</file>