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Pharmacy Month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Medicine should be kept in their ........ containers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are travelling, it is wise to carry a copy of your 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Women should inform the pharmacist if they are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....... medicine is medicine that has the same ingredients as the original product, but may be less expensive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Always follow the directions on the medication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Medicine should not be kept in the ........ cabinet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Tell your pharmacist if you are using any vitamins or ...... products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........ may be present, medicine cupboards should be 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Before you take medicine, ensure that the colour, ....... or smell hasn't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Medicine should be stored away from light, ........ and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theme of National Pharmacy Month 2018 is "Use Medicines ......"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check when your medicine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the medicine responsible for the effect is called the ...... ingredient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Month 2018</dc:title>
  <dcterms:created xsi:type="dcterms:W3CDTF">2021-10-11T14:19:25Z</dcterms:created>
  <dcterms:modified xsi:type="dcterms:W3CDTF">2021-10-11T14:19:25Z</dcterms:modified>
</cp:coreProperties>
</file>