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Pharmacy Tech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Pravastatin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Omeprazole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Metoprolol Succinate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Zolpidem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Losartan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Lisinopril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Metoprolol Tartrate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Clonazepam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Amlodipine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Atorvastatin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Simvastatin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Furosemide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Oxycodone, Acetaminophen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Alprazolam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Albuterol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Tramadol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Amoxicillin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Atenolol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Metformin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Gabapentin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Sertraline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Hydrocodone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Presnisone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Hydrochlorothiazide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Azithromycin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Fluticasone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Ibuprofen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Levothyroxine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Citalopram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Montelukast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Tech Terms</dc:title>
  <dcterms:created xsi:type="dcterms:W3CDTF">2021-10-11T14:19:42Z</dcterms:created>
  <dcterms:modified xsi:type="dcterms:W3CDTF">2021-10-11T14:19:42Z</dcterms:modified>
</cp:coreProperties>
</file>