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Pharmacy Tech Week - Brand vs. Generic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Lexapro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Xanax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Zetia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Zoloft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Lipitor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Flonase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Prilosec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Celexa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Synthroid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Celebrex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Effexor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Ultram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Nexium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Zocor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Neurontin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Mobic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Tech Week - Brand vs. Generic</dc:title>
  <dcterms:created xsi:type="dcterms:W3CDTF">2021-10-11T14:19:17Z</dcterms:created>
  <dcterms:modified xsi:type="dcterms:W3CDTF">2021-10-11T14:19:17Z</dcterms:modified>
</cp:coreProperties>
</file>