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Pharmacy Week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Inhaler    </w:t>
      </w:r>
      <w:r>
        <w:t xml:space="preserve">   Coffee    </w:t>
      </w:r>
      <w:r>
        <w:t xml:space="preserve">   ClubMeth    </w:t>
      </w:r>
      <w:r>
        <w:t xml:space="preserve">   Candy    </w:t>
      </w:r>
      <w:r>
        <w:t xml:space="preserve">   Capsules    </w:t>
      </w:r>
      <w:r>
        <w:t xml:space="preserve">   Carts    </w:t>
      </w:r>
      <w:r>
        <w:t xml:space="preserve">   Cassettes    </w:t>
      </w:r>
      <w:r>
        <w:t xml:space="preserve">   Census    </w:t>
      </w:r>
      <w:r>
        <w:t xml:space="preserve">   Cerner    </w:t>
      </w:r>
      <w:r>
        <w:t xml:space="preserve">   Donuts    </w:t>
      </w:r>
      <w:r>
        <w:t xml:space="preserve">   Generic    </w:t>
      </w:r>
      <w:r>
        <w:t xml:space="preserve">   Intravenous    </w:t>
      </w:r>
      <w:r>
        <w:t xml:space="preserve">   Medrequest    </w:t>
      </w:r>
      <w:r>
        <w:t xml:space="preserve">   Medications    </w:t>
      </w:r>
      <w:r>
        <w:t xml:space="preserve">   Medkeeper    </w:t>
      </w:r>
      <w:r>
        <w:t xml:space="preserve">   Methodist    </w:t>
      </w:r>
      <w:r>
        <w:t xml:space="preserve">   Narcotics    </w:t>
      </w:r>
      <w:r>
        <w:t xml:space="preserve">   Needle    </w:t>
      </w:r>
      <w:r>
        <w:t xml:space="preserve">   Omnicell    </w:t>
      </w:r>
      <w:r>
        <w:t xml:space="preserve">   Patients    </w:t>
      </w:r>
      <w:r>
        <w:t xml:space="preserve">   Pharmacist    </w:t>
      </w:r>
      <w:r>
        <w:t xml:space="preserve">   Pharmily    </w:t>
      </w:r>
      <w:r>
        <w:t xml:space="preserve">   Premixed    </w:t>
      </w:r>
      <w:r>
        <w:t xml:space="preserve">   Stat    </w:t>
      </w:r>
      <w:r>
        <w:t xml:space="preserve">   Syringe    </w:t>
      </w:r>
      <w:r>
        <w:t xml:space="preserve">   Tablets    </w:t>
      </w:r>
      <w:r>
        <w:t xml:space="preserve">   Team    </w:t>
      </w:r>
      <w:r>
        <w:t xml:space="preserve">   Technician    </w:t>
      </w:r>
      <w:r>
        <w:t xml:space="preserve">   Trays    </w:t>
      </w:r>
      <w:r>
        <w:t xml:space="preserve">   Vault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Week 2019</dc:title>
  <dcterms:created xsi:type="dcterms:W3CDTF">2021-10-11T14:20:06Z</dcterms:created>
  <dcterms:modified xsi:type="dcterms:W3CDTF">2021-10-11T14:20:06Z</dcterms:modified>
</cp:coreProperties>
</file>