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Pharmacy Week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Interns are working on earning this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to compound medications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Internal med doctor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Soda brand created by a pharmacist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MRSA 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Needs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Alprazolam is a class ____ controlled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of specialties pharmacist can board certify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 is the symbol for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Class of drugs like ibuprofen or naproxen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pick medications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NPO stands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Students in pharmacy school are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Medication vending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synthetic pharmaceutical drug discovered in 1869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Pharmacist aide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common med route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 of filling a prescription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Current drug wholesaler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Brand vs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Interdisciplinary meetings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IV nutrition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Week 2020</dc:title>
  <dcterms:created xsi:type="dcterms:W3CDTF">2021-10-11T14:20:42Z</dcterms:created>
  <dcterms:modified xsi:type="dcterms:W3CDTF">2021-10-11T14:20:42Z</dcterms:modified>
</cp:coreProperties>
</file>