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Pharmacy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"I shall please" is the English translation of the Latin medical / pharmacuetical term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ABBCI / MIC pharmacist whose dad worked as a crew member on the original 1968 "Night of the Living Dead" film.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"Avengers" star who worked at a pharmacy before becoming famous.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expensive medication IN STOCK at ABBCI / MIC pharmacy.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"I had a headache THIS BIG, but I took __________ and it's gone."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American pharmacist Caleb Bradham invented _________ cola known at first as "Brad's drink".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expensive medication DISPENSED at ABBCI / MIC pharmacy.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ABBCI pharmacist who is related through marriage to Jess, one of our nurses in the medical infusion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Widely regarded as the Father of Pharmacy and one of two founders of Procter and Gamble.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Apothecaries' system unit of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Mystery novelist and playwright who certified as an apothecary's assistant in 1917.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Vinca alkaloids are the basis for vinblastine, vincristine, and vinorelbine and derive from the _____________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Drew's ABBCI theme song, "______ of a Clown".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Although technically for a GEICO insurance commercial, Boyz II Men harmoniously relay the ________ _________ of a pharmacy customer's new prescription.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practice of ________________ to treat an imbalance in the bodily humors began thousands of years ago and bridged many civilizations and cultures.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Cindiv's query.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Best selling drug of all time, earning $125 billion from its release in 1997 until its patent expiration in 2011.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 spoken at ABBCI / MIC pharmacy to indicate that you will do and say what you want, no apologies.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Week Crossword</dc:title>
  <dcterms:created xsi:type="dcterms:W3CDTF">2021-10-11T14:20:18Z</dcterms:created>
  <dcterms:modified xsi:type="dcterms:W3CDTF">2021-10-11T14:20:18Z</dcterms:modified>
</cp:coreProperties>
</file>