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Week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Inhaler for Asthma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Review of Pharmacy claims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PBM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Prescriptions are filled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Pharmacy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Medication for Alzheimers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Needs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Brand Name Omeprazole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Brand Name Zithromax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Online claim approval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Agreement to provide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Claims Processor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Pharmacy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Class of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Contracted pharmacies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Low cost alternative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of PerformRx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Handles our newsletter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Pharmacist designation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Week Puzzle</dc:title>
  <dcterms:created xsi:type="dcterms:W3CDTF">2021-10-11T14:19:10Z</dcterms:created>
  <dcterms:modified xsi:type="dcterms:W3CDTF">2021-10-11T14:19:10Z</dcterms:modified>
</cp:coreProperties>
</file>