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Phase 2 Same Day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our very early scheduled unit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nursing we are looking to go to in the future in same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our fantastic surgical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item (metal) do patients have on that needs to be removed before a surgery or a procedure?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Scoring system commonly used pre and postoperatively for patients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Patients must meet discharge __________before going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national professional organization for our specialty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adjunct therapy for pain used most often for orthopedic surgeries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Certification specific to phase 2 perioperative nursing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law that addresses patient privacy and confidentiality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reversal used to versed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document was worked on in the last year that Pam has been distributing to all of the physician offices?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Medication that causes amnesiac affect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PM charge 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specialty physician same day nurses work closely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treated with positive airway 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name of nurse that is a crackerjack IV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patient stands up for the first time after surgery all staff are concerned if they will_______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Funny term for vitamin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RN duty performed multiple times in SDS not so much in PACU/another word for dismiss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Medication used for nausea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AM charge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patients move around after surgery, many times they may experience this post-anesthesia symptom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Same Day Surgery</dc:title>
  <dcterms:created xsi:type="dcterms:W3CDTF">2021-10-11T14:19:37Z</dcterms:created>
  <dcterms:modified xsi:type="dcterms:W3CDTF">2021-10-11T14:19:37Z</dcterms:modified>
</cp:coreProperties>
</file>