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Phase 5 ay-ou-ie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Small"/>
      </w:pPr>
      <w:r>
        <w:t xml:space="preserve">   cloud    </w:t>
      </w:r>
      <w:r>
        <w:t xml:space="preserve">   shout    </w:t>
      </w:r>
      <w:r>
        <w:t xml:space="preserve">   sound    </w:t>
      </w:r>
      <w:r>
        <w:t xml:space="preserve">   proud    </w:t>
      </w:r>
      <w:r>
        <w:t xml:space="preserve">   about    </w:t>
      </w:r>
      <w:r>
        <w:t xml:space="preserve">   replied    </w:t>
      </w:r>
      <w:r>
        <w:t xml:space="preserve">   tried    </w:t>
      </w:r>
      <w:r>
        <w:t xml:space="preserve">   fried    </w:t>
      </w:r>
      <w:r>
        <w:t xml:space="preserve">   cried    </w:t>
      </w:r>
      <w:r>
        <w:t xml:space="preserve">   pie    </w:t>
      </w:r>
      <w:r>
        <w:t xml:space="preserve">   play    </w:t>
      </w:r>
      <w:r>
        <w:t xml:space="preserve">   birthday    </w:t>
      </w:r>
      <w:r>
        <w:t xml:space="preserve">   crayon    </w:t>
      </w:r>
      <w:r>
        <w:t xml:space="preserve">   spray    </w:t>
      </w:r>
      <w:r>
        <w:t xml:space="preserve">   clay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5 ay-ou-ie</dc:title>
  <dcterms:created xsi:type="dcterms:W3CDTF">2021-10-11T14:19:38Z</dcterms:created>
  <dcterms:modified xsi:type="dcterms:W3CDTF">2021-10-11T14:19:38Z</dcterms:modified>
</cp:coreProperties>
</file>