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Phase Changes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boiling    </w:t>
      </w:r>
      <w:r>
        <w:t xml:space="preserve">   condensation    </w:t>
      </w:r>
      <w:r>
        <w:t xml:space="preserve">   energy    </w:t>
      </w:r>
      <w:r>
        <w:t xml:space="preserve">   evaporation    </w:t>
      </w:r>
      <w:r>
        <w:t xml:space="preserve">   freezing    </w:t>
      </w:r>
      <w:r>
        <w:t xml:space="preserve">   gas    </w:t>
      </w:r>
      <w:r>
        <w:t xml:space="preserve">   geysers    </w:t>
      </w:r>
      <w:r>
        <w:t xml:space="preserve">   heat    </w:t>
      </w:r>
      <w:r>
        <w:t xml:space="preserve">   heat pump    </w:t>
      </w:r>
      <w:r>
        <w:t xml:space="preserve">   humidity    </w:t>
      </w:r>
      <w:r>
        <w:t xml:space="preserve">   latent heat of fusion    </w:t>
      </w:r>
      <w:r>
        <w:t xml:space="preserve">   latent heat of vaporization    </w:t>
      </w:r>
      <w:r>
        <w:t xml:space="preserve">   liquid    </w:t>
      </w:r>
      <w:r>
        <w:t xml:space="preserve">   melting    </w:t>
      </w:r>
      <w:r>
        <w:t xml:space="preserve">   phase change    </w:t>
      </w:r>
      <w:r>
        <w:t xml:space="preserve">   pressure    </w:t>
      </w:r>
      <w:r>
        <w:t xml:space="preserve">   regelation    </w:t>
      </w:r>
      <w:r>
        <w:t xml:space="preserve">   solid    </w:t>
      </w:r>
      <w:r>
        <w:t xml:space="preserve">   sublimation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 Changes</dc:title>
  <dcterms:created xsi:type="dcterms:W3CDTF">2021-10-11T14:19:41Z</dcterms:created>
  <dcterms:modified xsi:type="dcterms:W3CDTF">2021-10-11T14:19:41Z</dcterms:modified>
</cp:coreProperties>
</file>