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PHASES    </w:t>
      </w:r>
      <w:r>
        <w:t xml:space="preserve">   PENUMBRA    </w:t>
      </w:r>
      <w:r>
        <w:t xml:space="preserve">   NEAP TIDE    </w:t>
      </w:r>
      <w:r>
        <w:t xml:space="preserve">   NEW MOON    </w:t>
      </w:r>
      <w:r>
        <w:t xml:space="preserve">   WAXING GIBBOUS    </w:t>
      </w:r>
      <w:r>
        <w:t xml:space="preserve">   ECLIPSE    </w:t>
      </w:r>
      <w:r>
        <w:t xml:space="preserve">   LUNAR ECLIPSE    </w:t>
      </w:r>
      <w:r>
        <w:t xml:space="preserve">   MRS.GERGEN    </w:t>
      </w:r>
      <w:r>
        <w:t xml:space="preserve">   FIRST QUARTER    </w:t>
      </w:r>
      <w:r>
        <w:t xml:space="preserve">   WANING GIBBOUS    </w:t>
      </w:r>
      <w:r>
        <w:t xml:space="preserve">   SOLAR ECLIPSE    </w:t>
      </w:r>
      <w:r>
        <w:t xml:space="preserve">   TIDE    </w:t>
      </w:r>
      <w:r>
        <w:t xml:space="preserve">   HIGH TIDE    </w:t>
      </w:r>
      <w:r>
        <w:t xml:space="preserve">   WAXING CRESCENT    </w:t>
      </w:r>
      <w:r>
        <w:t xml:space="preserve">   THIRD QUARTER    </w:t>
      </w:r>
      <w:r>
        <w:t xml:space="preserve">   UMBRA    </w:t>
      </w:r>
      <w:r>
        <w:t xml:space="preserve">   SPRING TIDE    </w:t>
      </w:r>
      <w:r>
        <w:t xml:space="preserve">   LOW TIDE    </w:t>
      </w:r>
      <w:r>
        <w:t xml:space="preserve">   WANING CRESCENT    </w:t>
      </w:r>
      <w:r>
        <w:t xml:space="preserve">   FULL MOON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Phases</dc:title>
  <dcterms:created xsi:type="dcterms:W3CDTF">2021-10-11T14:19:18Z</dcterms:created>
  <dcterms:modified xsi:type="dcterms:W3CDTF">2021-10-11T14:19:18Z</dcterms:modified>
</cp:coreProperties>
</file>