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Phases, Eclipses, and Tides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shadows    </w:t>
      </w:r>
      <w:r>
        <w:t xml:space="preserve">   cycle    </w:t>
      </w:r>
      <w:r>
        <w:t xml:space="preserve">   gibbous    </w:t>
      </w:r>
      <w:r>
        <w:t xml:space="preserve">   crescent    </w:t>
      </w:r>
      <w:r>
        <w:t xml:space="preserve">   sphere    </w:t>
      </w:r>
      <w:r>
        <w:t xml:space="preserve">   inertia    </w:t>
      </w:r>
      <w:r>
        <w:t xml:space="preserve">   sunlight    </w:t>
      </w:r>
      <w:r>
        <w:t xml:space="preserve">   umbra    </w:t>
      </w:r>
      <w:r>
        <w:t xml:space="preserve">   revolve    </w:t>
      </w:r>
      <w:r>
        <w:t xml:space="preserve">   rotate    </w:t>
      </w:r>
      <w:r>
        <w:t xml:space="preserve">   eclipses    </w:t>
      </w:r>
      <w:r>
        <w:t xml:space="preserve">   position    </w:t>
      </w:r>
      <w:r>
        <w:t xml:space="preserve">   solar    </w:t>
      </w:r>
      <w:r>
        <w:t xml:space="preserve">   reflect    </w:t>
      </w:r>
      <w:r>
        <w:t xml:space="preserve">   lunar    </w:t>
      </w:r>
      <w:r>
        <w:t xml:space="preserve">   Earth    </w:t>
      </w:r>
      <w:r>
        <w:t xml:space="preserve">   light    </w:t>
      </w:r>
      <w:r>
        <w:t xml:space="preserve">   orbit    </w:t>
      </w:r>
      <w:r>
        <w:t xml:space="preserve">   tides    </w:t>
      </w:r>
      <w:r>
        <w:t xml:space="preserve">   phases    </w:t>
      </w:r>
      <w:r>
        <w:t xml:space="preserve">   moon    </w:t>
      </w:r>
      <w:r>
        <w:t xml:space="preserve">   gravity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Phases, Eclipses, and Tides</dc:title>
  <dcterms:created xsi:type="dcterms:W3CDTF">2021-10-11T14:19:31Z</dcterms:created>
  <dcterms:modified xsi:type="dcterms:W3CDTF">2021-10-11T14:19:31Z</dcterms:modified>
</cp:coreProperties>
</file>