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Philemon/1 John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abide    </w:t>
      </w:r>
      <w:r>
        <w:t xml:space="preserve">   believer    </w:t>
      </w:r>
      <w:r>
        <w:t xml:space="preserve">   brother    </w:t>
      </w:r>
      <w:r>
        <w:t xml:space="preserve">   children    </w:t>
      </w:r>
      <w:r>
        <w:t xml:space="preserve">   Christian    </w:t>
      </w:r>
      <w:r>
        <w:t xml:space="preserve">   cleansing    </w:t>
      </w:r>
      <w:r>
        <w:t xml:space="preserve">   confess    </w:t>
      </w:r>
      <w:r>
        <w:t xml:space="preserve">   convict    </w:t>
      </w:r>
      <w:r>
        <w:t xml:space="preserve">   faithfull    </w:t>
      </w:r>
      <w:r>
        <w:t xml:space="preserve">   fellowship    </w:t>
      </w:r>
      <w:r>
        <w:t xml:space="preserve">   forgiveness    </w:t>
      </w:r>
      <w:r>
        <w:t xml:space="preserve">   God    </w:t>
      </w:r>
      <w:r>
        <w:t xml:space="preserve">   heaven    </w:t>
      </w:r>
      <w:r>
        <w:t xml:space="preserve">   Jesus    </w:t>
      </w:r>
      <w:r>
        <w:t xml:space="preserve">   John    </w:t>
      </w:r>
      <w:r>
        <w:t xml:space="preserve">   Light    </w:t>
      </w:r>
      <w:r>
        <w:t xml:space="preserve">   love    </w:t>
      </w:r>
      <w:r>
        <w:t xml:space="preserve">   memory verse    </w:t>
      </w:r>
      <w:r>
        <w:t xml:space="preserve">   neighbor    </w:t>
      </w:r>
      <w:r>
        <w:t xml:space="preserve">   Onesimus    </w:t>
      </w:r>
      <w:r>
        <w:t xml:space="preserve">   Paul    </w:t>
      </w:r>
      <w:r>
        <w:t xml:space="preserve">   Philemon    </w:t>
      </w:r>
      <w:r>
        <w:t xml:space="preserve">   relationship    </w:t>
      </w:r>
      <w:r>
        <w:t xml:space="preserve">   righteousness    </w:t>
      </w:r>
      <w:r>
        <w:t xml:space="preserve">   sacrificial    </w:t>
      </w:r>
      <w:r>
        <w:t xml:space="preserve">   sins    </w:t>
      </w:r>
      <w:r>
        <w:t xml:space="preserve">   slave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Philemon/1 John </dc:title>
  <dcterms:created xsi:type="dcterms:W3CDTF">2021-10-11T14:19:50Z</dcterms:created>
  <dcterms:modified xsi:type="dcterms:W3CDTF">2021-10-11T14:19:50Z</dcterms:modified>
</cp:coreProperties>
</file>