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Philip and the Ethiopian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Baptism is a sign of ________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one who told Philip to rise and go south?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he see the Ethiopian?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Philip use to tell the good news about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Philip___________ the Gospel.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Ethiopian was _______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happend to Philip after they got out of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Ethiopian showed his faith by action when he asked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Resite the Verse.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Philip _________ the Spirit?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passage that he was reading was about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Ethiopian went on his way_________.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Baptism?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Ethiopian reading?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and the Ethiopian</dc:title>
  <dcterms:created xsi:type="dcterms:W3CDTF">2021-10-11T14:21:09Z</dcterms:created>
  <dcterms:modified xsi:type="dcterms:W3CDTF">2021-10-11T14:21:09Z</dcterms:modified>
</cp:coreProperties>
</file>