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Philippians 2:1-11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comfort    </w:t>
      </w:r>
      <w:r>
        <w:t xml:space="preserve">   glory    </w:t>
      </w:r>
      <w:r>
        <w:t xml:space="preserve">   bow    </w:t>
      </w:r>
      <w:r>
        <w:t xml:space="preserve">   value    </w:t>
      </w:r>
      <w:r>
        <w:t xml:space="preserve">   love    </w:t>
      </w:r>
      <w:r>
        <w:t xml:space="preserve">   mindset    </w:t>
      </w:r>
      <w:r>
        <w:t xml:space="preserve">   acknowledge    </w:t>
      </w:r>
      <w:r>
        <w:t xml:space="preserve">   compassion    </w:t>
      </w:r>
      <w:r>
        <w:t xml:space="preserve">   spirit    </w:t>
      </w:r>
      <w:r>
        <w:t xml:space="preserve">   Jesus    </w:t>
      </w:r>
      <w:r>
        <w:t xml:space="preserve">   exalted    </w:t>
      </w:r>
      <w:r>
        <w:t xml:space="preserve">   obedient    </w:t>
      </w:r>
      <w:r>
        <w:t xml:space="preserve">   servant    </w:t>
      </w:r>
      <w:r>
        <w:t xml:space="preserve">   humility    </w:t>
      </w:r>
      <w:r>
        <w:t xml:space="preserve">   joy    </w:t>
      </w:r>
      <w:r>
        <w:t xml:space="preserve">   sharing    </w:t>
      </w:r>
      <w:r>
        <w:t xml:space="preserve">   united    </w:t>
      </w:r>
      <w:r>
        <w:t xml:space="preserve">   encouragement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Philippians 2:1-11</dc:title>
  <dcterms:created xsi:type="dcterms:W3CDTF">2021-10-11T14:20:22Z</dcterms:created>
  <dcterms:modified xsi:type="dcterms:W3CDTF">2021-10-11T14:20:22Z</dcterms:modified>
</cp:coreProperties>
</file>