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Philippians 4:6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God    </w:t>
      </w:r>
      <w:r>
        <w:t xml:space="preserve">   unto    </w:t>
      </w:r>
      <w:r>
        <w:t xml:space="preserve">   known    </w:t>
      </w:r>
      <w:r>
        <w:t xml:space="preserve">   made    </w:t>
      </w:r>
      <w:r>
        <w:t xml:space="preserve">   be    </w:t>
      </w:r>
      <w:r>
        <w:t xml:space="preserve">   requests    </w:t>
      </w:r>
      <w:r>
        <w:t xml:space="preserve">   your    </w:t>
      </w:r>
      <w:r>
        <w:t xml:space="preserve">   let    </w:t>
      </w:r>
      <w:r>
        <w:t xml:space="preserve">   thanksgiving    </w:t>
      </w:r>
      <w:r>
        <w:t xml:space="preserve">   with    </w:t>
      </w:r>
      <w:r>
        <w:t xml:space="preserve">   supplication    </w:t>
      </w:r>
      <w:r>
        <w:t xml:space="preserve">   and    </w:t>
      </w:r>
      <w:r>
        <w:t xml:space="preserve">   prayer    </w:t>
      </w:r>
      <w:r>
        <w:t xml:space="preserve">   by    </w:t>
      </w:r>
      <w:r>
        <w:t xml:space="preserve">   everything    </w:t>
      </w:r>
      <w:r>
        <w:t xml:space="preserve">   in    </w:t>
      </w:r>
      <w:r>
        <w:t xml:space="preserve">   but    </w:t>
      </w:r>
      <w:r>
        <w:t xml:space="preserve">   nothing    </w:t>
      </w:r>
      <w:r>
        <w:t xml:space="preserve">   for    </w:t>
      </w:r>
      <w:r>
        <w:t xml:space="preserve">   Careful    </w:t>
      </w:r>
      <w:r>
        <w:t xml:space="preserve">   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Philippians 4:6</dc:title>
  <dcterms:created xsi:type="dcterms:W3CDTF">2021-10-11T14:20:19Z</dcterms:created>
  <dcterms:modified xsi:type="dcterms:W3CDTF">2021-10-11T14:20:19Z</dcterms:modified>
</cp:coreProperties>
</file>