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Philippians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Philippians 1:3-5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excuse Paul uses for repeating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Receives greetings in ch.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 in the Lord always!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you are not sure what to do with your lives what should you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Philippians 4:6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behavior Paul sees in the lives of the people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Philippians 2:4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word for duolos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does Paul look for achieving "righteousness"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Partner and friend of Paul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Philippians 4:20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ranking below the priest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motive that prompted people to preach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Tone of voice for the letter to the church in Philippi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result for Paul praying for the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Philippians 3:19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promised by Paul for the church in Philippi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the book of Philippians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Philippians 4:13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causing a problem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supervisor in the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Philippians </dc:title>
  <dcterms:created xsi:type="dcterms:W3CDTF">2021-10-11T14:20:06Z</dcterms:created>
  <dcterms:modified xsi:type="dcterms:W3CDTF">2021-10-11T14:20:06Z</dcterms:modified>
</cp:coreProperties>
</file>