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Philippines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Z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currency of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Which of the following describes Tamaraw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Which Filipino boxer is known for his nickname “Pac-Man”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When did Philippines achieve full independence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Which of these was the head of the Philippine government during the Spanish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Which of the following sports inventions is credited to Pedro Flores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Mayon Volcano is located in which province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was known as the "Hero of Tirad Pass"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was the money used during the Japanese occupation of the Philippines in WWII called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In whose honor was Philippines named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Which country did Philippines gain independence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Which city is known as the “Walled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did Spanish invaders call Pygmies, the aborigines of the Philippines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religion is widely practiced in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Half-Filipino Nicole Scherzinger was a member of which female rock band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Which country occupied the Philippines during World War 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Which of these are the official languages of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Which severe typhoon struck Philippines in 2013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Capital of the Philippines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Who was the first president of the Third Republic of the Philippines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</dc:title>
  <dcterms:created xsi:type="dcterms:W3CDTF">2021-10-11T14:20:16Z</dcterms:created>
  <dcterms:modified xsi:type="dcterms:W3CDTF">2021-10-11T14:20:16Z</dcterms:modified>
</cp:coreProperties>
</file>