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Phillip Pullman His Dark Materials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Daemon    </w:t>
      </w:r>
      <w:r>
        <w:t xml:space="preserve">   Gobblers    </w:t>
      </w:r>
      <w:r>
        <w:t xml:space="preserve">   Trout    </w:t>
      </w:r>
      <w:r>
        <w:t xml:space="preserve">   Malcolm    </w:t>
      </w:r>
      <w:r>
        <w:t xml:space="preserve">   Dust    </w:t>
      </w:r>
      <w:r>
        <w:t xml:space="preserve">   Universe    </w:t>
      </w:r>
      <w:r>
        <w:t xml:space="preserve">   Spyglass    </w:t>
      </w:r>
      <w:r>
        <w:t xml:space="preserve">   Aurora    </w:t>
      </w:r>
      <w:r>
        <w:t xml:space="preserve">   Knife    </w:t>
      </w:r>
      <w:r>
        <w:t xml:space="preserve">   Artic    </w:t>
      </w:r>
      <w:r>
        <w:t xml:space="preserve">   Aeronaut    </w:t>
      </w:r>
      <w:r>
        <w:t xml:space="preserve">   Will    </w:t>
      </w:r>
      <w:r>
        <w:t xml:space="preserve">   Alethiometer    </w:t>
      </w:r>
      <w:r>
        <w:t xml:space="preserve">   Iorek    </w:t>
      </w:r>
      <w:r>
        <w:t xml:space="preserve">   Lyra    </w:t>
      </w:r>
      <w:r>
        <w:t xml:space="preserve">   Coulter    </w:t>
      </w:r>
      <w:r>
        <w:t xml:space="preserve">   Asriel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 Pullman His Dark Materials Wordsearch</dc:title>
  <dcterms:created xsi:type="dcterms:W3CDTF">2021-10-11T14:21:17Z</dcterms:created>
  <dcterms:modified xsi:type="dcterms:W3CDTF">2021-10-11T14:21:17Z</dcterms:modified>
</cp:coreProperties>
</file>