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Phineas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vethubby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 of Hophni and Phinehas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priest who was zealous for the Lord in Numbers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Eli's sons would die when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unfaithful priests in 1 Samuel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bbelt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unfaithful priest in 1 Samuel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Called to replace unfaithful Eli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spud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Lindsey Sterling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Phineas</dc:title>
  <dcterms:created xsi:type="dcterms:W3CDTF">2021-10-11T14:20:47Z</dcterms:created>
  <dcterms:modified xsi:type="dcterms:W3CDTF">2021-10-11T14:20:47Z</dcterms:modified>
</cp:coreProperties>
</file>