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Phlebotomy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hemoglobin    </w:t>
      </w:r>
      <w:r>
        <w:t xml:space="preserve">   hematoma    </w:t>
      </w:r>
      <w:r>
        <w:t xml:space="preserve">   benign    </w:t>
      </w:r>
      <w:r>
        <w:t xml:space="preserve">   autologous    </w:t>
      </w:r>
      <w:r>
        <w:t xml:space="preserve">   arrhythmia    </w:t>
      </w:r>
      <w:r>
        <w:t xml:space="preserve">   AUTOMATION    </w:t>
      </w:r>
      <w:r>
        <w:t xml:space="preserve">   anemia    </w:t>
      </w:r>
      <w:r>
        <w:t xml:space="preserve">   antecubital    </w:t>
      </w:r>
      <w:r>
        <w:t xml:space="preserve">   apheresis    </w:t>
      </w:r>
      <w:r>
        <w:t xml:space="preserve">   aseptic    </w:t>
      </w:r>
      <w:r>
        <w:t xml:space="preserve">   biohazard    </w:t>
      </w:r>
      <w:r>
        <w:t xml:space="preserve">   cardiogenic    </w:t>
      </w:r>
      <w:r>
        <w:t xml:space="preserve">   phlebitis    </w:t>
      </w:r>
      <w:r>
        <w:t xml:space="preserve">   toxoplasmosis    </w:t>
      </w:r>
      <w:r>
        <w:t xml:space="preserve">   venipuncture    </w:t>
      </w:r>
      <w:r>
        <w:t xml:space="preserve">   vasovagal    </w:t>
      </w:r>
      <w:r>
        <w:t xml:space="preserve">   hypotension    </w:t>
      </w:r>
      <w:r>
        <w:t xml:space="preserve">   hepatitis    </w:t>
      </w:r>
      <w:r>
        <w:t xml:space="preserve">   hemolysis    </w:t>
      </w:r>
      <w:r>
        <w:t xml:space="preserve">   hematocrit    </w:t>
      </w:r>
      <w:r>
        <w:t xml:space="preserve">   Cytomegalovirus    </w:t>
      </w:r>
      <w:r>
        <w:t xml:space="preserve">   Coagulation    </w:t>
      </w:r>
      <w:r>
        <w:t xml:space="preserve">   Centrifugation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Phlebotomy Word Find</dc:title>
  <dcterms:created xsi:type="dcterms:W3CDTF">2021-10-11T14:21:48Z</dcterms:created>
  <dcterms:modified xsi:type="dcterms:W3CDTF">2021-10-11T14:21:48Z</dcterms:modified>
</cp:coreProperties>
</file>