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Phlebotomy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vein, used for venipuncture not anchored and tends to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suffix meaning to make an incision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walking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commonly used vein for venipuncture located in the middle of the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microorganism-free practices are known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Means to cut into a 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disease-causing organisms that are carried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pertaining to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living units living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that spins contents at a high speeds, separate cells from plasma/serum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collection of blood under the skin due to leakage of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vein, used for venipuncture that may be difficult to palpate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in the middle of the arm, in front of the elbow, commonly used for venipunture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70% of medical decisions are based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study, diagnosis, and treatment of hormone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metabolic condition after 12 hours of fasting and lack of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term that includes both handwashing and using alcohol-based rubs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Greek word phlebo- means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Phlebotomy</dc:title>
  <dcterms:created xsi:type="dcterms:W3CDTF">2021-10-11T14:21:07Z</dcterms:created>
  <dcterms:modified xsi:type="dcterms:W3CDTF">2021-10-11T14:21:07Z</dcterms:modified>
</cp:coreProperties>
</file>