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Phobia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latrophobia    </w:t>
      </w:r>
      <w:r>
        <w:t xml:space="preserve">   philophobia    </w:t>
      </w:r>
      <w:r>
        <w:t xml:space="preserve">   phasmophobia    </w:t>
      </w:r>
      <w:r>
        <w:t xml:space="preserve">   Thalassophobia    </w:t>
      </w:r>
      <w:r>
        <w:t xml:space="preserve">   Taphophobia    </w:t>
      </w:r>
      <w:r>
        <w:t xml:space="preserve">   Photophobia    </w:t>
      </w:r>
      <w:r>
        <w:t xml:space="preserve">   Chronophobia    </w:t>
      </w:r>
      <w:r>
        <w:t xml:space="preserve">   Ligyrophobia    </w:t>
      </w:r>
      <w:r>
        <w:t xml:space="preserve">   Gerascophobia    </w:t>
      </w:r>
      <w:r>
        <w:t xml:space="preserve">   Psuedodysphagia    </w:t>
      </w:r>
      <w:r>
        <w:t xml:space="preserve">   Agliophobia    </w:t>
      </w:r>
      <w:r>
        <w:t xml:space="preserve">   Pediophobia    </w:t>
      </w:r>
      <w:r>
        <w:t xml:space="preserve">   Athazagoraphobia    </w:t>
      </w:r>
      <w:r>
        <w:t xml:space="preserve">   Somniphobia    </w:t>
      </w:r>
      <w:r>
        <w:t xml:space="preserve">   Phobophobia    </w:t>
      </w:r>
      <w:r>
        <w:t xml:space="preserve">   Metathesiophobia    </w:t>
      </w:r>
      <w:r>
        <w:t xml:space="preserve">   Theophobia    </w:t>
      </w:r>
      <w:r>
        <w:t xml:space="preserve">   Triskaidekaphobia    </w:t>
      </w:r>
      <w:r>
        <w:t xml:space="preserve">   Gamophobia    </w:t>
      </w:r>
      <w:r>
        <w:t xml:space="preserve">   Hemonphobia    </w:t>
      </w:r>
      <w:r>
        <w:t xml:space="preserve">   Autophobia    </w:t>
      </w:r>
      <w:r>
        <w:t xml:space="preserve">   Trypanophobia    </w:t>
      </w:r>
      <w:r>
        <w:t xml:space="preserve">   Aphenphosmphobia    </w:t>
      </w:r>
      <w:r>
        <w:t xml:space="preserve">   Atychiphobia    </w:t>
      </w:r>
      <w:r>
        <w:t xml:space="preserve">   Monophobia    </w:t>
      </w:r>
      <w:r>
        <w:t xml:space="preserve">   Thanatophobia    </w:t>
      </w:r>
      <w:r>
        <w:t xml:space="preserve">   Claustrophobia    </w:t>
      </w:r>
      <w:r>
        <w:t xml:space="preserve">   Astraphobia    </w:t>
      </w:r>
      <w:r>
        <w:t xml:space="preserve">   Agoraphobia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Phobia word search</dc:title>
  <dcterms:created xsi:type="dcterms:W3CDTF">2021-10-12T20:52:26Z</dcterms:created>
  <dcterms:modified xsi:type="dcterms:W3CDTF">2021-10-12T20:52:26Z</dcterms:modified>
</cp:coreProperties>
</file>