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Phobias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Anthrophobia    </w:t>
      </w:r>
      <w:r>
        <w:t xml:space="preserve">   Aichmophobia    </w:t>
      </w:r>
      <w:r>
        <w:t xml:space="preserve">   Achluophobia    </w:t>
      </w:r>
      <w:r>
        <w:t xml:space="preserve">   Mysophobia    </w:t>
      </w:r>
      <w:r>
        <w:t xml:space="preserve">   Cynophobia    </w:t>
      </w:r>
      <w:r>
        <w:t xml:space="preserve">   Agoraphobia    </w:t>
      </w:r>
      <w:r>
        <w:t xml:space="preserve">   Ophidiophobia    </w:t>
      </w:r>
      <w:r>
        <w:t xml:space="preserve">   Nomophobia    </w:t>
      </w:r>
      <w:r>
        <w:t xml:space="preserve">   Euphobia    </w:t>
      </w:r>
      <w:r>
        <w:t xml:space="preserve">   Emetophobia    </w:t>
      </w:r>
      <w:r>
        <w:t xml:space="preserve">   Erythrophobia    </w:t>
      </w:r>
      <w:r>
        <w:t xml:space="preserve">   Hypochondria    </w:t>
      </w:r>
      <w:r>
        <w:t xml:space="preserve">   Arachnophobia    </w:t>
      </w:r>
      <w:r>
        <w:t xml:space="preserve">   Aerophobia    </w:t>
      </w:r>
      <w:r>
        <w:t xml:space="preserve">   Claustrophobia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Phobias</dc:title>
  <dcterms:created xsi:type="dcterms:W3CDTF">2021-10-12T20:51:45Z</dcterms:created>
  <dcterms:modified xsi:type="dcterms:W3CDTF">2021-10-12T20:51:45Z</dcterms:modified>
</cp:coreProperties>
</file>