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Phobias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Fear of small spaces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Fear of the dark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Fear of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Fear of walking or standing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Fear of failure or defeat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Fear of heights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Fear of foreign languages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Fear of long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Fear of thunder and lightning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Fear of home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Phobias</dc:title>
  <dcterms:created xsi:type="dcterms:W3CDTF">2021-10-12T20:28:32Z</dcterms:created>
  <dcterms:modified xsi:type="dcterms:W3CDTF">2021-10-12T20:28:32Z</dcterms:modified>
</cp:coreProperties>
</file>