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Phobias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Glossophobia    </w:t>
      </w:r>
      <w:r>
        <w:t xml:space="preserve">   Gamophobia    </w:t>
      </w:r>
      <w:r>
        <w:t xml:space="preserve">   Equinophobia    </w:t>
      </w:r>
      <w:r>
        <w:t xml:space="preserve">   Elurophobia    </w:t>
      </w:r>
      <w:r>
        <w:t xml:space="preserve">   Dystychiphobia    </w:t>
      </w:r>
      <w:r>
        <w:t xml:space="preserve">   Domatophobia    </w:t>
      </w:r>
      <w:r>
        <w:t xml:space="preserve">   Dentophobia    </w:t>
      </w:r>
      <w:r>
        <w:t xml:space="preserve">   Dendrophobia    </w:t>
      </w:r>
      <w:r>
        <w:t xml:space="preserve">   Cynophobia    </w:t>
      </w:r>
      <w:r>
        <w:t xml:space="preserve">   Cyberphobia    </w:t>
      </w:r>
      <w:r>
        <w:t xml:space="preserve">   Coulrophobia    </w:t>
      </w:r>
      <w:r>
        <w:t xml:space="preserve">   Claustrophobia    </w:t>
      </w:r>
      <w:r>
        <w:t xml:space="preserve">   Chronomentrophobia    </w:t>
      </w:r>
      <w:r>
        <w:t xml:space="preserve">   Chromophobia    </w:t>
      </w:r>
      <w:r>
        <w:t xml:space="preserve">   Chionophobia    </w:t>
      </w:r>
      <w:r>
        <w:t xml:space="preserve">   Catagelophobia    </w:t>
      </w:r>
      <w:r>
        <w:t xml:space="preserve">   Cacophobia    </w:t>
      </w:r>
      <w:r>
        <w:t xml:space="preserve">   Botanophobia    </w:t>
      </w:r>
      <w:r>
        <w:t xml:space="preserve">   Bibliophobia    </w:t>
      </w:r>
      <w:r>
        <w:t xml:space="preserve">   Belonephobia    </w:t>
      </w:r>
      <w:r>
        <w:t xml:space="preserve">   Batrachophobia    </w:t>
      </w:r>
      <w:r>
        <w:t xml:space="preserve">   Bathmophobia    </w:t>
      </w:r>
      <w:r>
        <w:t xml:space="preserve">   Barophobia    </w:t>
      </w:r>
      <w:r>
        <w:t xml:space="preserve">   Bacteriophobia    </w:t>
      </w:r>
      <w:r>
        <w:t xml:space="preserve">   Atychiphobia    </w:t>
      </w:r>
      <w:r>
        <w:t xml:space="preserve">   Atelophobia    </w:t>
      </w:r>
      <w:r>
        <w:t xml:space="preserve">   Ataxophobia    </w:t>
      </w:r>
      <w:r>
        <w:t xml:space="preserve">   Achluophobia    </w:t>
      </w:r>
      <w:r>
        <w:t xml:space="preserve">   Arithmophobia    </w:t>
      </w:r>
      <w:r>
        <w:t xml:space="preserve">   Arachnophobia    </w:t>
      </w:r>
      <w:r>
        <w:t xml:space="preserve">   Aphenphosmphobia    </w:t>
      </w:r>
      <w:r>
        <w:t xml:space="preserve">   Anginophobia    </w:t>
      </w:r>
      <w:r>
        <w:t xml:space="preserve">   Aichmophobia    </w:t>
      </w:r>
      <w:r>
        <w:t xml:space="preserve">   Alektorophobia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Phobias</dc:title>
  <dcterms:created xsi:type="dcterms:W3CDTF">2021-10-12T20:51:55Z</dcterms:created>
  <dcterms:modified xsi:type="dcterms:W3CDTF">2021-10-12T20:51:55Z</dcterms:modified>
</cp:coreProperties>
</file>